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2320556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AF1915">
        <w:t>сентябрь</w:t>
      </w:r>
      <w:r w:rsidR="00DE4EEA">
        <w:t xml:space="preserve"> </w:t>
      </w:r>
      <w:r>
        <w:t>20</w:t>
      </w:r>
      <w:r w:rsidR="00287A58">
        <w:t>2</w:t>
      </w:r>
      <w:r w:rsidR="00795541">
        <w:t>2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44D140B8" w:rsidR="001C33B7" w:rsidRPr="00795541" w:rsidRDefault="00F2253C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132D9188" w:rsidR="001C33B7" w:rsidRPr="00775FB4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41608860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A0520C0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683A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1FAD1C92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043E87F8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6DF2E68B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1A835E3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6C665830" w:rsidR="001C33B7" w:rsidRPr="00F518DD" w:rsidRDefault="00AF191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33B0AB81" w:rsidR="001C33B7" w:rsidRPr="00911555" w:rsidRDefault="00AF191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162,66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4E57EE7" w:rsidR="001C33B7" w:rsidRPr="00A01BB0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0844DBBF" w:rsidR="001C33B7" w:rsidRPr="00A01BB0" w:rsidRDefault="00AF1915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256,91</w:t>
            </w:r>
          </w:p>
        </w:tc>
      </w:tr>
      <w:tr w:rsidR="005C10EC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1E58BF3E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DAD7F92" w:rsidR="005C10EC" w:rsidRPr="00F518DD" w:rsidRDefault="006A53AB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2EA3D75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1FC851A3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62F08D50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416A319F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21FE686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37F7B70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4BB54922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5E891346" w:rsidR="005C10EC" w:rsidRPr="00F518DD" w:rsidRDefault="006A53A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7D24B218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03D13BA8" w:rsidR="005C10EC" w:rsidRPr="00911555" w:rsidRDefault="00683A7D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012A3013" w:rsidR="005C10EC" w:rsidRPr="00F2253C" w:rsidRDefault="00F2253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6CE44978" w:rsidR="005C10EC" w:rsidRPr="009E6CCE" w:rsidRDefault="00AF1915" w:rsidP="00AF191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2CC8F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31D0CE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22203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6D9A7AD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2094BFD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4AA9AB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1757EF4" w:rsidR="005C10EC" w:rsidRPr="009E6CCE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1A8A3B7B" w:rsidR="005C10EC" w:rsidRPr="00CC2114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4,29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673FEAFB" w:rsidR="005C10EC" w:rsidRPr="004A5559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3AB25A53" w:rsidR="005C10EC" w:rsidRPr="004A5559" w:rsidRDefault="00683A7D" w:rsidP="00AF49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00150616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5CD287A2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0CB7E04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329C65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49B227F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5A68525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05908E6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A2D194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47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6301F091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5C76C424" w:rsidR="005C10EC" w:rsidRPr="00BA4520" w:rsidRDefault="00AF191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1A268E4E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542E081F" w:rsidR="005C10EC" w:rsidRPr="00683A7D" w:rsidRDefault="00683A7D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21EC067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191D" w14:textId="4DD1DE4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668" w14:textId="1351C5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3873" w14:textId="088354E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75B" w14:textId="2E0BA1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743" w14:textId="312703B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09B6" w14:textId="2BC3680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8A0B" w14:textId="2DE4D27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BCD0" w14:textId="6AF3AE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DB" w14:textId="7DAB7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88" w14:textId="42FD081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DC6" w14:textId="4E09161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58EF7F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BFE28A4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7D2" w14:textId="636BC6A7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37E" w14:textId="44BD53B2" w:rsidR="005C10EC" w:rsidRPr="004305C2" w:rsidRDefault="00A22B05" w:rsidP="001651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1AC" w14:textId="4DA0815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192" w14:textId="218DFD55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C659" w14:textId="5F3C77D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9E6" w14:textId="2DCEB519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FCF" w14:textId="6E063DD2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4F8" w14:textId="007E94E8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D7B" w14:textId="032D3574" w:rsidR="005C10EC" w:rsidRPr="004305C2" w:rsidRDefault="009E6CCE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EB27" w14:textId="5A2BBC37" w:rsidR="005C10EC" w:rsidRPr="004305C2" w:rsidRDefault="00A22B05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E71E" w14:textId="37790D61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3A030E4B" w:rsidR="005C10EC" w:rsidRPr="004305C2" w:rsidRDefault="00445B8B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C10EC" w14:paraId="35FDCDE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5C10EC" w:rsidRPr="001C33B7" w:rsidRDefault="005C10EC" w:rsidP="005C10EC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B77" w14:textId="39E3B63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01D2" w14:textId="5E7DE71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2301" w14:textId="6C26E1D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BEEC" w14:textId="11249C3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2A3D" w14:textId="07B9DCF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371" w14:textId="5D6622C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480" w14:textId="1BDBA63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328" w14:textId="56F94D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AB83" w14:textId="328B1E3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7C3B" w14:textId="4937AE6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D3C1" w14:textId="59C0854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29D857E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6AF0D6B9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1F9" w14:textId="6FD2892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B88" w14:textId="1F16A2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5496" w14:textId="2AB24A2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2B7" w14:textId="448997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040" w14:textId="005DA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22D1" w14:textId="3251D6D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0E" w14:textId="5485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66A" w14:textId="352AC2A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DB7" w14:textId="1E130DE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D0A" w14:textId="782B7C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5E04" w14:textId="49C6020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6BB1537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B4FA2E1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451F1815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045" w14:textId="7AE3FB2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6DD" w14:textId="426C0B2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749" w14:textId="14D450D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9DAE" w14:textId="6D8D0D2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04F6" w14:textId="2515BF2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341F" w14:textId="08AAA6D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28A" w14:textId="0F55BA2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37A" w14:textId="447B8E2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3C3" w14:textId="5C0A37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4E0" w14:textId="374C12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DDD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6AC8FAEF" w14:textId="084A87D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A564331" w14:textId="77777777" w:rsidTr="005C10EC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54EBA449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80A" w14:textId="1726CF5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6687" w14:textId="45F4F9D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1C4A" w14:textId="302D9C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28" w14:textId="573DB52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3F2" w14:textId="4E529C99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E82B" w14:textId="15CFE95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EBD" w14:textId="66D42E9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78" w14:textId="5309ABE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2B9" w14:textId="0EF2CF4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B6" w14:textId="7C66F1B4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4A1C" w14:textId="77777777" w:rsidR="00193DD2" w:rsidRDefault="00193DD2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5A8F6659" w14:textId="7D311EB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33F2DB28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6F0A695F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657" w14:textId="46EC79F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EC9" w14:textId="62216DB1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D11" w14:textId="60D998E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F9EC" w14:textId="755B974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ADEB" w14:textId="524E7D9C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2BF" w14:textId="64386B6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553" w14:textId="750CDD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1F" w14:textId="3513FA0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C59" w14:textId="14059C4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168" w14:textId="14538F8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E7DBFD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4402C4DA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7D794E14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213" w14:textId="7910F3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E0AE" w14:textId="377A0F2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B85" w14:textId="16CC2E9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BA9" w14:textId="55C726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AAA" w14:textId="2835B65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69" w14:textId="637D275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94F8" w14:textId="0999841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ADEF" w14:textId="5A6AF0B2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5F" w14:textId="3649E5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277" w14:textId="64B557A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09364E1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0EB7AD2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31B55D1D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650" w14:textId="1A4BAAA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43E2" w14:textId="60A4C5B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9CD" w14:textId="3224FC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3B52" w14:textId="542886A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E6E" w14:textId="2FA029C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6C54" w14:textId="535BBF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BF76" w14:textId="616E0A80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FE7" w14:textId="53A0D1ED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92F" w14:textId="4BF5594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68DE" w14:textId="1BF06AF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035E82CE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5C10EC" w14:paraId="556884E2" w14:textId="77777777" w:rsidTr="005C10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15C1E127" w:rsidR="005C10EC" w:rsidRPr="004305C2" w:rsidRDefault="00AB2099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C1" w14:textId="63DF948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1F5E" w14:textId="2C4259FF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1709" w14:textId="4FEC0F16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5D2" w14:textId="31C36C85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154D" w14:textId="2E70784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6E8" w14:textId="01C2EC0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D9D" w14:textId="5595B2A8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91F" w14:textId="5BA25533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9957" w14:textId="1E6FD2F7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AD8" w14:textId="7143B87A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10F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8112941" w14:textId="77777777" w:rsidR="00CC2114" w:rsidRDefault="00CC2114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14:paraId="0ABB7AF3" w14:textId="3B0348EB" w:rsidR="005C10EC" w:rsidRPr="004305C2" w:rsidRDefault="005C10EC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44C0F"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44C59D99" w:rsidR="001C33B7" w:rsidRPr="00F518DD" w:rsidRDefault="00AF1915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1C1430B" w:rsidR="001C33B7" w:rsidRPr="00F518DD" w:rsidRDefault="009E6CCE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E6CCE">
              <w:rPr>
                <w:b/>
                <w:sz w:val="20"/>
                <w:szCs w:val="20"/>
              </w:rPr>
              <w:t>1</w:t>
            </w:r>
            <w:r w:rsidR="00AF1915">
              <w:rPr>
                <w:b/>
                <w:sz w:val="20"/>
                <w:szCs w:val="20"/>
              </w:rPr>
              <w:t>66,95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075C496B" w:rsidR="001C33B7" w:rsidRPr="004305C2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1B874595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9C11B94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504BB64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395AD1D3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6C306ACF" w:rsidR="001C33B7" w:rsidRPr="004305C2" w:rsidRDefault="00683A7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098525A" w:rsidR="001C33B7" w:rsidRPr="00F518DD" w:rsidRDefault="00A22B0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E6C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5DA3D66C" w:rsidR="001C33B7" w:rsidRPr="00F518DD" w:rsidRDefault="00AF1915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166,95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ED40CDC" w:rsidR="001C33B7" w:rsidRPr="009F5CFE" w:rsidRDefault="00AF191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408E96B" w:rsidR="00683A7D" w:rsidRPr="00911555" w:rsidRDefault="00AF1915" w:rsidP="00683A7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256,91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5220A3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E006C"/>
    <w:rsid w:val="00885B6D"/>
    <w:rsid w:val="00911555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76</cp:revision>
  <cp:lastPrinted>2021-12-09T09:50:00Z</cp:lastPrinted>
  <dcterms:created xsi:type="dcterms:W3CDTF">2019-04-29T05:08:00Z</dcterms:created>
  <dcterms:modified xsi:type="dcterms:W3CDTF">2022-10-10T08:48:00Z</dcterms:modified>
</cp:coreProperties>
</file>